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6618" w14:textId="77777777" w:rsidR="00B103F0" w:rsidRDefault="00B103F0">
      <w:pPr>
        <w:spacing w:after="0" w:line="240" w:lineRule="auto"/>
        <w:rPr>
          <w:rFonts w:ascii="Arial" w:eastAsia="Arial" w:hAnsi="Arial" w:cs="Arial"/>
          <w:sz w:val="24"/>
          <w:szCs w:val="24"/>
        </w:rPr>
      </w:pPr>
      <w:r>
        <w:rPr>
          <w:rFonts w:ascii="Arial" w:eastAsia="Arial" w:hAnsi="Arial" w:cs="Arial"/>
          <w:noProof/>
          <w:sz w:val="24"/>
          <w:szCs w:val="24"/>
        </w:rPr>
        <w:drawing>
          <wp:inline distT="0" distB="0" distL="0" distR="0" wp14:anchorId="619A8C30" wp14:editId="6D654938">
            <wp:extent cx="5760720" cy="144018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27335B19" w14:textId="77777777" w:rsidR="00B103F0" w:rsidRDefault="00B103F0">
      <w:pPr>
        <w:spacing w:after="0" w:line="240" w:lineRule="auto"/>
        <w:rPr>
          <w:rFonts w:ascii="Arial" w:eastAsia="Arial" w:hAnsi="Arial" w:cs="Arial"/>
          <w:sz w:val="24"/>
          <w:szCs w:val="24"/>
        </w:rPr>
      </w:pPr>
    </w:p>
    <w:p w14:paraId="00000001" w14:textId="3F24B78E" w:rsidR="00036A06" w:rsidRDefault="00B2117B">
      <w:pPr>
        <w:spacing w:after="0" w:line="240" w:lineRule="auto"/>
        <w:rPr>
          <w:rFonts w:ascii="Arial" w:eastAsia="Arial" w:hAnsi="Arial" w:cs="Arial"/>
          <w:sz w:val="24"/>
          <w:szCs w:val="24"/>
        </w:rPr>
      </w:pPr>
      <w:r>
        <w:rPr>
          <w:rFonts w:ascii="Arial" w:eastAsia="Arial" w:hAnsi="Arial" w:cs="Arial"/>
          <w:sz w:val="24"/>
          <w:szCs w:val="24"/>
        </w:rPr>
        <w:t>Beste collega</w:t>
      </w:r>
    </w:p>
    <w:p w14:paraId="00000002" w14:textId="77777777" w:rsidR="00036A06" w:rsidRDefault="00036A06">
      <w:pPr>
        <w:spacing w:after="0" w:line="240" w:lineRule="auto"/>
        <w:rPr>
          <w:rFonts w:ascii="Arial" w:eastAsia="Arial" w:hAnsi="Arial" w:cs="Arial"/>
          <w:sz w:val="24"/>
          <w:szCs w:val="24"/>
        </w:rPr>
      </w:pPr>
    </w:p>
    <w:p w14:paraId="00000003" w14:textId="245EF581" w:rsidR="00036A06" w:rsidRDefault="00B2117B">
      <w:pPr>
        <w:spacing w:after="0" w:line="240" w:lineRule="auto"/>
        <w:rPr>
          <w:rFonts w:ascii="Arial" w:eastAsia="Arial" w:hAnsi="Arial" w:cs="Arial"/>
          <w:sz w:val="24"/>
          <w:szCs w:val="24"/>
        </w:rPr>
      </w:pPr>
      <w:r>
        <w:rPr>
          <w:rFonts w:ascii="Arial" w:eastAsia="Arial" w:hAnsi="Arial" w:cs="Arial"/>
          <w:sz w:val="24"/>
          <w:szCs w:val="24"/>
        </w:rPr>
        <w:t xml:space="preserve">Wat leuk dat je met je klas meedoet aan de </w:t>
      </w:r>
      <w:r w:rsidR="001252A7">
        <w:rPr>
          <w:rFonts w:ascii="Arial" w:eastAsia="Arial" w:hAnsi="Arial" w:cs="Arial"/>
          <w:sz w:val="24"/>
          <w:szCs w:val="24"/>
        </w:rPr>
        <w:t>K</w:t>
      </w:r>
      <w:r>
        <w:rPr>
          <w:rFonts w:ascii="Arial" w:eastAsia="Arial" w:hAnsi="Arial" w:cs="Arial"/>
          <w:sz w:val="24"/>
          <w:szCs w:val="24"/>
        </w:rPr>
        <w:t xml:space="preserve">lassenronde van de </w:t>
      </w:r>
      <w:r>
        <w:rPr>
          <w:rFonts w:ascii="Arial" w:eastAsia="Arial" w:hAnsi="Arial" w:cs="Arial"/>
          <w:sz w:val="24"/>
          <w:szCs w:val="24"/>
        </w:rPr>
        <w:t xml:space="preserve">SlimmerIQuiz 2021. We hopen dat jullie er veel plezier aan beleven. </w:t>
      </w:r>
    </w:p>
    <w:p w14:paraId="00000004" w14:textId="77777777" w:rsidR="00036A06" w:rsidRDefault="00036A06">
      <w:pPr>
        <w:spacing w:after="0" w:line="240" w:lineRule="auto"/>
        <w:rPr>
          <w:rFonts w:ascii="Arial" w:eastAsia="Arial" w:hAnsi="Arial" w:cs="Arial"/>
          <w:sz w:val="24"/>
          <w:szCs w:val="24"/>
        </w:rPr>
      </w:pPr>
    </w:p>
    <w:p w14:paraId="00000005" w14:textId="61115F51" w:rsidR="00036A06" w:rsidRDefault="00B2117B">
      <w:pPr>
        <w:spacing w:after="0" w:line="240" w:lineRule="auto"/>
        <w:rPr>
          <w:rFonts w:ascii="Arial" w:eastAsia="Arial" w:hAnsi="Arial" w:cs="Arial"/>
          <w:sz w:val="24"/>
          <w:szCs w:val="24"/>
        </w:rPr>
      </w:pPr>
      <w:r>
        <w:rPr>
          <w:rFonts w:ascii="Arial" w:eastAsia="Arial" w:hAnsi="Arial" w:cs="Arial"/>
          <w:sz w:val="24"/>
          <w:szCs w:val="24"/>
        </w:rPr>
        <w:t>Je speelt de Klassenronde in je eigen lokaal, op het smartboard. Jij bent quizmaster en jury. Alle benodigdheden vind</w:t>
      </w:r>
      <w:r>
        <w:rPr>
          <w:rFonts w:ascii="Arial" w:eastAsia="Arial" w:hAnsi="Arial" w:cs="Arial"/>
          <w:sz w:val="24"/>
          <w:szCs w:val="24"/>
        </w:rPr>
        <w:t xml:space="preserve"> je op onze </w:t>
      </w:r>
      <w:hyperlink r:id="rId7" w:history="1">
        <w:r w:rsidRPr="001252A7">
          <w:rPr>
            <w:rStyle w:val="Hyperlink"/>
            <w:rFonts w:ascii="Arial" w:eastAsia="Arial" w:hAnsi="Arial" w:cs="Arial"/>
            <w:sz w:val="24"/>
            <w:szCs w:val="24"/>
          </w:rPr>
          <w:t>onlin</w:t>
        </w:r>
        <w:r w:rsidRPr="001252A7">
          <w:rPr>
            <w:rStyle w:val="Hyperlink"/>
            <w:rFonts w:ascii="Arial" w:eastAsia="Arial" w:hAnsi="Arial" w:cs="Arial"/>
            <w:sz w:val="24"/>
            <w:szCs w:val="24"/>
          </w:rPr>
          <w:t>e</w:t>
        </w:r>
        <w:r w:rsidRPr="001252A7">
          <w:rPr>
            <w:rStyle w:val="Hyperlink"/>
            <w:rFonts w:ascii="Arial" w:eastAsia="Arial" w:hAnsi="Arial" w:cs="Arial"/>
            <w:sz w:val="24"/>
            <w:szCs w:val="24"/>
          </w:rPr>
          <w:t xml:space="preserve"> weds</w:t>
        </w:r>
        <w:r w:rsidRPr="001252A7">
          <w:rPr>
            <w:rStyle w:val="Hyperlink"/>
            <w:rFonts w:ascii="Arial" w:eastAsia="Arial" w:hAnsi="Arial" w:cs="Arial"/>
            <w:sz w:val="24"/>
            <w:szCs w:val="24"/>
          </w:rPr>
          <w:t>trijdpagina</w:t>
        </w:r>
      </w:hyperlink>
      <w:r w:rsidR="00DB053D">
        <w:rPr>
          <w:rFonts w:ascii="Arial" w:eastAsia="Arial" w:hAnsi="Arial" w:cs="Arial"/>
          <w:sz w:val="24"/>
          <w:szCs w:val="24"/>
        </w:rPr>
        <w:t xml:space="preserve">: </w:t>
      </w:r>
      <w:r w:rsidR="00DB053D" w:rsidRPr="00DB053D">
        <w:rPr>
          <w:rFonts w:ascii="Arial" w:eastAsia="Arial" w:hAnsi="Arial" w:cs="Arial"/>
          <w:sz w:val="16"/>
          <w:szCs w:val="16"/>
        </w:rPr>
        <w:t>(</w:t>
      </w:r>
      <w:r w:rsidR="00DB053D" w:rsidRPr="00DB053D">
        <w:rPr>
          <w:rFonts w:ascii="Arial" w:eastAsia="Arial" w:hAnsi="Arial" w:cs="Arial"/>
          <w:sz w:val="16"/>
          <w:szCs w:val="16"/>
        </w:rPr>
        <w:t>https://www.slimmeriquiz.nl/klassenronde-2021/</w:t>
      </w:r>
      <w:r w:rsidR="00DB053D" w:rsidRPr="00DB053D">
        <w:rPr>
          <w:rFonts w:ascii="Arial" w:eastAsia="Arial" w:hAnsi="Arial" w:cs="Arial"/>
          <w:sz w:val="16"/>
          <w:szCs w:val="16"/>
        </w:rPr>
        <w:t>)</w:t>
      </w:r>
    </w:p>
    <w:p w14:paraId="00000006" w14:textId="246DA724" w:rsidR="00036A06" w:rsidRDefault="00B2117B">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quiz als getimede </w:t>
      </w:r>
      <w:proofErr w:type="gramStart"/>
      <w:r>
        <w:rPr>
          <w:rFonts w:ascii="Arial" w:eastAsia="Arial" w:hAnsi="Arial" w:cs="Arial"/>
          <w:sz w:val="24"/>
          <w:szCs w:val="24"/>
        </w:rPr>
        <w:t>P</w:t>
      </w:r>
      <w:r>
        <w:rPr>
          <w:rFonts w:ascii="Arial" w:eastAsia="Arial" w:hAnsi="Arial" w:cs="Arial"/>
          <w:sz w:val="24"/>
          <w:szCs w:val="24"/>
        </w:rPr>
        <w:t>owerP</w:t>
      </w:r>
      <w:r>
        <w:rPr>
          <w:rFonts w:ascii="Arial" w:eastAsia="Arial" w:hAnsi="Arial" w:cs="Arial"/>
          <w:sz w:val="24"/>
          <w:szCs w:val="24"/>
        </w:rPr>
        <w:t xml:space="preserve">oint </w:t>
      </w:r>
      <w:r>
        <w:rPr>
          <w:rFonts w:ascii="Arial" w:eastAsia="Arial" w:hAnsi="Arial" w:cs="Arial"/>
          <w:sz w:val="24"/>
          <w:szCs w:val="24"/>
        </w:rPr>
        <w:t>presentatie</w:t>
      </w:r>
      <w:proofErr w:type="gramEnd"/>
      <w:r>
        <w:rPr>
          <w:rFonts w:ascii="Arial" w:eastAsia="Arial" w:hAnsi="Arial" w:cs="Arial"/>
          <w:sz w:val="24"/>
          <w:szCs w:val="24"/>
        </w:rPr>
        <w:t xml:space="preserve"> </w:t>
      </w:r>
    </w:p>
    <w:p w14:paraId="00000007" w14:textId="77777777" w:rsidR="00036A06" w:rsidRDefault="00B2117B">
      <w:pPr>
        <w:numPr>
          <w:ilvl w:val="1"/>
          <w:numId w:val="2"/>
        </w:numPr>
        <w:spacing w:after="0" w:line="240" w:lineRule="auto"/>
        <w:rPr>
          <w:rFonts w:ascii="Arial" w:eastAsia="Arial" w:hAnsi="Arial" w:cs="Arial"/>
          <w:sz w:val="24"/>
          <w:szCs w:val="24"/>
        </w:rPr>
      </w:pPr>
      <w:r>
        <w:rPr>
          <w:rFonts w:ascii="Arial" w:eastAsia="Arial" w:hAnsi="Arial" w:cs="Arial"/>
          <w:sz w:val="24"/>
          <w:szCs w:val="24"/>
        </w:rPr>
        <w:t xml:space="preserve">let op: je hebt echt Microsoft PowerPoint zelf nodig om de presentatie goed te laten draaien met alle animaties - Google </w:t>
      </w:r>
      <w:proofErr w:type="spellStart"/>
      <w:r>
        <w:rPr>
          <w:rFonts w:ascii="Arial" w:eastAsia="Arial" w:hAnsi="Arial" w:cs="Arial"/>
          <w:sz w:val="24"/>
          <w:szCs w:val="24"/>
        </w:rPr>
        <w:t>Presentations</w:t>
      </w:r>
      <w:proofErr w:type="spellEnd"/>
      <w:r>
        <w:rPr>
          <w:rFonts w:ascii="Arial" w:eastAsia="Arial" w:hAnsi="Arial" w:cs="Arial"/>
          <w:sz w:val="24"/>
          <w:szCs w:val="24"/>
        </w:rPr>
        <w:t xml:space="preserve"> werkt bijvoorbeeld niet - kies dan vo</w:t>
      </w:r>
      <w:r>
        <w:rPr>
          <w:rFonts w:ascii="Arial" w:eastAsia="Arial" w:hAnsi="Arial" w:cs="Arial"/>
          <w:sz w:val="24"/>
          <w:szCs w:val="24"/>
        </w:rPr>
        <w:t>or de filmversie</w:t>
      </w:r>
    </w:p>
    <w:p w14:paraId="00000008" w14:textId="77777777" w:rsidR="00036A06" w:rsidRDefault="00B2117B">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quiz als film </w:t>
      </w:r>
    </w:p>
    <w:p w14:paraId="00000009" w14:textId="77777777" w:rsidR="00036A06" w:rsidRDefault="00B2117B">
      <w:pPr>
        <w:numPr>
          <w:ilvl w:val="1"/>
          <w:numId w:val="2"/>
        </w:numPr>
        <w:spacing w:after="0" w:line="240" w:lineRule="auto"/>
        <w:rPr>
          <w:rFonts w:ascii="Arial" w:eastAsia="Arial" w:hAnsi="Arial" w:cs="Arial"/>
          <w:sz w:val="24"/>
          <w:szCs w:val="24"/>
        </w:rPr>
      </w:pPr>
      <w:r>
        <w:rPr>
          <w:rFonts w:ascii="Arial" w:eastAsia="Arial" w:hAnsi="Arial" w:cs="Arial"/>
          <w:sz w:val="24"/>
          <w:szCs w:val="24"/>
        </w:rPr>
        <w:t>als je geen Microsoft PowerPoint hebt, kun je de quiz beter als film afspelen</w:t>
      </w:r>
    </w:p>
    <w:p w14:paraId="0000000A" w14:textId="77777777" w:rsidR="00036A06" w:rsidRDefault="00B2117B">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antwoordblad waarop je leerlingen hun antwoorden invullen </w:t>
      </w:r>
    </w:p>
    <w:p w14:paraId="0000000B" w14:textId="77777777" w:rsidR="00036A06" w:rsidRDefault="00B2117B">
      <w:pPr>
        <w:numPr>
          <w:ilvl w:val="0"/>
          <w:numId w:val="2"/>
        </w:numPr>
        <w:spacing w:after="0" w:line="240" w:lineRule="auto"/>
        <w:rPr>
          <w:rFonts w:ascii="Arial" w:eastAsia="Arial" w:hAnsi="Arial" w:cs="Arial"/>
          <w:sz w:val="24"/>
          <w:szCs w:val="24"/>
        </w:rPr>
      </w:pPr>
      <w:r>
        <w:rPr>
          <w:rFonts w:ascii="Arial" w:eastAsia="Arial" w:hAnsi="Arial" w:cs="Arial"/>
          <w:sz w:val="24"/>
          <w:szCs w:val="24"/>
        </w:rPr>
        <w:t>nakijkblad met de goede antwoorden (uiteraard alleen voor jou)</w:t>
      </w:r>
    </w:p>
    <w:p w14:paraId="0000000C" w14:textId="77777777" w:rsidR="00036A06" w:rsidRDefault="00B2117B">
      <w:pPr>
        <w:numPr>
          <w:ilvl w:val="0"/>
          <w:numId w:val="2"/>
        </w:numPr>
        <w:spacing w:after="0" w:line="240" w:lineRule="auto"/>
        <w:rPr>
          <w:rFonts w:ascii="Arial" w:eastAsia="Arial" w:hAnsi="Arial" w:cs="Arial"/>
          <w:sz w:val="24"/>
          <w:szCs w:val="24"/>
        </w:rPr>
      </w:pPr>
      <w:r>
        <w:rPr>
          <w:rFonts w:ascii="Arial" w:eastAsia="Arial" w:hAnsi="Arial" w:cs="Arial"/>
          <w:sz w:val="24"/>
          <w:szCs w:val="24"/>
        </w:rPr>
        <w:t>presentatie met de goede</w:t>
      </w:r>
      <w:r>
        <w:rPr>
          <w:rFonts w:ascii="Arial" w:eastAsia="Arial" w:hAnsi="Arial" w:cs="Arial"/>
          <w:sz w:val="24"/>
          <w:szCs w:val="24"/>
        </w:rPr>
        <w:t xml:space="preserve"> antwoorden (niet getimed, zowel met Microsoft PowerPoint als bijvoorbeeld Google </w:t>
      </w:r>
      <w:proofErr w:type="spellStart"/>
      <w:r>
        <w:rPr>
          <w:rFonts w:ascii="Arial" w:eastAsia="Arial" w:hAnsi="Arial" w:cs="Arial"/>
          <w:sz w:val="24"/>
          <w:szCs w:val="24"/>
        </w:rPr>
        <w:t>Presentations</w:t>
      </w:r>
      <w:proofErr w:type="spellEnd"/>
      <w:r>
        <w:rPr>
          <w:rFonts w:ascii="Arial" w:eastAsia="Arial" w:hAnsi="Arial" w:cs="Arial"/>
          <w:sz w:val="24"/>
          <w:szCs w:val="24"/>
        </w:rPr>
        <w:t xml:space="preserve"> af te spelen)</w:t>
      </w:r>
    </w:p>
    <w:p w14:paraId="0000000D" w14:textId="77777777" w:rsidR="00036A06" w:rsidRDefault="00B2117B">
      <w:pPr>
        <w:numPr>
          <w:ilvl w:val="0"/>
          <w:numId w:val="2"/>
        </w:numPr>
        <w:spacing w:after="0" w:line="240" w:lineRule="auto"/>
        <w:rPr>
          <w:rFonts w:ascii="Arial" w:eastAsia="Arial" w:hAnsi="Arial" w:cs="Arial"/>
          <w:sz w:val="24"/>
          <w:szCs w:val="24"/>
        </w:rPr>
      </w:pPr>
      <w:r>
        <w:rPr>
          <w:rFonts w:ascii="Arial" w:eastAsia="Arial" w:hAnsi="Arial" w:cs="Arial"/>
          <w:sz w:val="24"/>
          <w:szCs w:val="24"/>
        </w:rPr>
        <w:t>deze brief</w:t>
      </w:r>
    </w:p>
    <w:p w14:paraId="0000000E" w14:textId="77777777" w:rsidR="00036A06" w:rsidRDefault="00036A06">
      <w:pPr>
        <w:spacing w:after="0" w:line="240" w:lineRule="auto"/>
        <w:rPr>
          <w:rFonts w:ascii="Arial" w:eastAsia="Arial" w:hAnsi="Arial" w:cs="Arial"/>
          <w:sz w:val="24"/>
          <w:szCs w:val="24"/>
        </w:rPr>
      </w:pPr>
    </w:p>
    <w:p w14:paraId="0000000F" w14:textId="77777777" w:rsidR="00036A06" w:rsidRDefault="00B2117B">
      <w:pPr>
        <w:spacing w:after="0" w:line="240" w:lineRule="auto"/>
        <w:rPr>
          <w:rFonts w:ascii="Arial" w:eastAsia="Arial" w:hAnsi="Arial" w:cs="Arial"/>
          <w:b/>
          <w:sz w:val="24"/>
          <w:szCs w:val="24"/>
        </w:rPr>
      </w:pPr>
      <w:r>
        <w:rPr>
          <w:rFonts w:ascii="Arial" w:eastAsia="Arial" w:hAnsi="Arial" w:cs="Arial"/>
          <w:b/>
          <w:sz w:val="24"/>
          <w:szCs w:val="24"/>
        </w:rPr>
        <w:t>Toelichting</w:t>
      </w:r>
    </w:p>
    <w:p w14:paraId="00000010" w14:textId="5688EF32" w:rsidR="00036A06" w:rsidRDefault="00B2117B">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de quiz duurt ongeveer 45 minuten. </w:t>
      </w:r>
    </w:p>
    <w:p w14:paraId="00000011" w14:textId="77777777" w:rsidR="00036A06" w:rsidRDefault="00B2117B">
      <w:pPr>
        <w:numPr>
          <w:ilvl w:val="0"/>
          <w:numId w:val="1"/>
        </w:numPr>
        <w:spacing w:after="0" w:line="240" w:lineRule="auto"/>
        <w:rPr>
          <w:rFonts w:ascii="Arial" w:eastAsia="Arial" w:hAnsi="Arial" w:cs="Arial"/>
          <w:sz w:val="24"/>
          <w:szCs w:val="24"/>
        </w:rPr>
      </w:pPr>
      <w:r>
        <w:rPr>
          <w:rFonts w:ascii="Arial" w:eastAsia="Arial" w:hAnsi="Arial" w:cs="Arial"/>
          <w:sz w:val="24"/>
          <w:szCs w:val="24"/>
        </w:rPr>
        <w:t>de uitlegdia’s hebben we niet helemaal strak getimed: sommige groepen hebben meer tijd</w:t>
      </w:r>
      <w:r>
        <w:rPr>
          <w:rFonts w:ascii="Arial" w:eastAsia="Arial" w:hAnsi="Arial" w:cs="Arial"/>
          <w:sz w:val="24"/>
          <w:szCs w:val="24"/>
        </w:rPr>
        <w:t xml:space="preserve"> nodig dan andere en soms is het ook handig als jij nog een extra toelichting geeft. In de </w:t>
      </w:r>
      <w:r>
        <w:rPr>
          <w:rFonts w:ascii="Arial" w:eastAsia="Arial" w:hAnsi="Arial" w:cs="Arial"/>
          <w:i/>
          <w:sz w:val="24"/>
          <w:szCs w:val="24"/>
        </w:rPr>
        <w:t>powerpointversie</w:t>
      </w:r>
      <w:r>
        <w:rPr>
          <w:rFonts w:ascii="Arial" w:eastAsia="Arial" w:hAnsi="Arial" w:cs="Arial"/>
          <w:sz w:val="24"/>
          <w:szCs w:val="24"/>
        </w:rPr>
        <w:t xml:space="preserve"> </w:t>
      </w:r>
      <w:proofErr w:type="spellStart"/>
      <w:r>
        <w:rPr>
          <w:rFonts w:ascii="Arial" w:eastAsia="Arial" w:hAnsi="Arial" w:cs="Arial"/>
          <w:sz w:val="24"/>
          <w:szCs w:val="24"/>
        </w:rPr>
        <w:t>zul</w:t>
      </w:r>
      <w:proofErr w:type="spellEnd"/>
      <w:r>
        <w:rPr>
          <w:rFonts w:ascii="Arial" w:eastAsia="Arial" w:hAnsi="Arial" w:cs="Arial"/>
          <w:sz w:val="24"/>
          <w:szCs w:val="24"/>
        </w:rPr>
        <w:t xml:space="preserve"> je deze dia’s dus handmatig doorklikken (je herkent ze aan het ontbreken van de timer-balk). In de </w:t>
      </w:r>
      <w:r>
        <w:rPr>
          <w:rFonts w:ascii="Arial" w:eastAsia="Arial" w:hAnsi="Arial" w:cs="Arial"/>
          <w:i/>
          <w:sz w:val="24"/>
          <w:szCs w:val="24"/>
        </w:rPr>
        <w:t>filmversie</w:t>
      </w:r>
      <w:r>
        <w:rPr>
          <w:rFonts w:ascii="Arial" w:eastAsia="Arial" w:hAnsi="Arial" w:cs="Arial"/>
          <w:sz w:val="24"/>
          <w:szCs w:val="24"/>
        </w:rPr>
        <w:t xml:space="preserve"> druk je hier juist op pauze.</w:t>
      </w:r>
    </w:p>
    <w:p w14:paraId="00000012" w14:textId="77777777" w:rsidR="00036A06" w:rsidRDefault="00B2117B">
      <w:pPr>
        <w:numPr>
          <w:ilvl w:val="0"/>
          <w:numId w:val="1"/>
        </w:numPr>
        <w:spacing w:after="0" w:line="240" w:lineRule="auto"/>
        <w:rPr>
          <w:rFonts w:ascii="Arial" w:eastAsia="Arial" w:hAnsi="Arial" w:cs="Arial"/>
          <w:sz w:val="24"/>
          <w:szCs w:val="24"/>
        </w:rPr>
      </w:pPr>
      <w:r>
        <w:rPr>
          <w:rFonts w:ascii="Arial" w:eastAsia="Arial" w:hAnsi="Arial" w:cs="Arial"/>
          <w:sz w:val="24"/>
          <w:szCs w:val="24"/>
        </w:rPr>
        <w:t>de qu</w:t>
      </w:r>
      <w:r>
        <w:rPr>
          <w:rFonts w:ascii="Arial" w:eastAsia="Arial" w:hAnsi="Arial" w:cs="Arial"/>
          <w:sz w:val="24"/>
          <w:szCs w:val="24"/>
        </w:rPr>
        <w:t>iz is bedoeld voor de hele klas, niet alleen de topscoorders. Niemand zal alles goed hebben (daar zorgen ook die timers voor) en de vragen zijn eerder leuk dan intimiderend. Wij nodigen je uit te kijken welke onverwachte talenten je leerlingen hebben!</w:t>
      </w:r>
    </w:p>
    <w:p w14:paraId="00000013" w14:textId="79A79AA3" w:rsidR="00036A06" w:rsidRDefault="00B2117B">
      <w:pPr>
        <w:numPr>
          <w:ilvl w:val="0"/>
          <w:numId w:val="1"/>
        </w:numPr>
        <w:spacing w:after="0" w:line="240" w:lineRule="auto"/>
        <w:rPr>
          <w:rFonts w:ascii="Arial" w:eastAsia="Arial" w:hAnsi="Arial" w:cs="Arial"/>
          <w:sz w:val="24"/>
          <w:szCs w:val="24"/>
        </w:rPr>
      </w:pPr>
      <w:r>
        <w:rPr>
          <w:rFonts w:ascii="Arial" w:eastAsia="Arial" w:hAnsi="Arial" w:cs="Arial"/>
          <w:sz w:val="24"/>
          <w:szCs w:val="24"/>
        </w:rPr>
        <w:t>even</w:t>
      </w:r>
      <w:r>
        <w:rPr>
          <w:rFonts w:ascii="Arial" w:eastAsia="Arial" w:hAnsi="Arial" w:cs="Arial"/>
          <w:sz w:val="24"/>
          <w:szCs w:val="24"/>
        </w:rPr>
        <w:t xml:space="preserve"> na vraag 10 is een kort stukje uit de film ‘</w:t>
      </w:r>
      <w:proofErr w:type="spellStart"/>
      <w:r>
        <w:rPr>
          <w:rFonts w:ascii="Arial" w:eastAsia="Arial" w:hAnsi="Arial" w:cs="Arial"/>
          <w:sz w:val="24"/>
          <w:szCs w:val="24"/>
        </w:rPr>
        <w:t>Finding</w:t>
      </w:r>
      <w:proofErr w:type="spellEnd"/>
      <w:r>
        <w:rPr>
          <w:rFonts w:ascii="Arial" w:eastAsia="Arial" w:hAnsi="Arial" w:cs="Arial"/>
          <w:sz w:val="24"/>
          <w:szCs w:val="24"/>
        </w:rPr>
        <w:t xml:space="preserve"> Nemo’</w:t>
      </w:r>
      <w:r>
        <w:rPr>
          <w:rFonts w:ascii="Arial" w:eastAsia="Arial" w:hAnsi="Arial" w:cs="Arial"/>
          <w:sz w:val="24"/>
          <w:szCs w:val="24"/>
        </w:rPr>
        <w:t xml:space="preserve"> te zien: dat</w:t>
      </w:r>
      <w:r>
        <w:rPr>
          <w:rFonts w:ascii="Arial" w:eastAsia="Arial" w:hAnsi="Arial" w:cs="Arial"/>
          <w:sz w:val="24"/>
          <w:szCs w:val="24"/>
        </w:rPr>
        <w:t xml:space="preserve"> is uiteraard veel leuker met geluid, dus zorg dat dat aanstaat.</w:t>
      </w:r>
    </w:p>
    <w:p w14:paraId="00000014" w14:textId="77777777" w:rsidR="00036A06" w:rsidRDefault="00036A06">
      <w:pPr>
        <w:spacing w:after="0" w:line="240" w:lineRule="auto"/>
        <w:rPr>
          <w:rFonts w:ascii="Arial" w:eastAsia="Arial" w:hAnsi="Arial" w:cs="Arial"/>
          <w:b/>
          <w:sz w:val="24"/>
          <w:szCs w:val="24"/>
        </w:rPr>
      </w:pPr>
    </w:p>
    <w:p w14:paraId="48FA9C90" w14:textId="77777777" w:rsidR="003C72A5" w:rsidRDefault="003C72A5" w:rsidP="003C72A5">
      <w:pPr>
        <w:spacing w:after="0" w:line="240" w:lineRule="auto"/>
        <w:rPr>
          <w:rFonts w:ascii="Arial" w:eastAsia="Arial" w:hAnsi="Arial" w:cs="Arial"/>
          <w:b/>
          <w:sz w:val="24"/>
          <w:szCs w:val="24"/>
        </w:rPr>
      </w:pPr>
      <w:r>
        <w:rPr>
          <w:rFonts w:ascii="Arial" w:eastAsia="Arial" w:hAnsi="Arial" w:cs="Arial"/>
          <w:b/>
          <w:sz w:val="24"/>
          <w:szCs w:val="24"/>
        </w:rPr>
        <w:t>Zelf maken</w:t>
      </w:r>
    </w:p>
    <w:p w14:paraId="48CABC7C" w14:textId="68ED2342" w:rsidR="003C72A5" w:rsidRDefault="003C72A5" w:rsidP="003C72A5">
      <w:pPr>
        <w:spacing w:after="0" w:line="240" w:lineRule="auto"/>
        <w:rPr>
          <w:rFonts w:ascii="Arial" w:eastAsia="Arial" w:hAnsi="Arial" w:cs="Arial"/>
          <w:sz w:val="24"/>
          <w:szCs w:val="24"/>
        </w:rPr>
      </w:pPr>
      <w:r>
        <w:rPr>
          <w:rFonts w:ascii="Arial" w:eastAsia="Arial" w:hAnsi="Arial" w:cs="Arial"/>
          <w:sz w:val="24"/>
          <w:szCs w:val="24"/>
        </w:rPr>
        <w:t xml:space="preserve">Aan het eind van de quiz staat een nawoord, waarin ik kinderen aanmoedig om zelf een quiz te schrijven. Als ze het leuk vinden dat in PowerPoint te doen, staat op onze </w:t>
      </w:r>
      <w:hyperlink r:id="rId8" w:history="1">
        <w:r w:rsidRPr="00DB053D">
          <w:rPr>
            <w:rStyle w:val="Hyperlink"/>
            <w:rFonts w:ascii="Arial" w:eastAsia="Arial" w:hAnsi="Arial" w:cs="Arial"/>
            <w:sz w:val="24"/>
            <w:szCs w:val="24"/>
          </w:rPr>
          <w:t>website</w:t>
        </w:r>
      </w:hyperlink>
      <w:r>
        <w:rPr>
          <w:rFonts w:ascii="Arial" w:eastAsia="Arial" w:hAnsi="Arial" w:cs="Arial"/>
          <w:sz w:val="24"/>
          <w:szCs w:val="24"/>
        </w:rPr>
        <w:t xml:space="preserve"> </w:t>
      </w:r>
      <w:r w:rsidR="00DB053D" w:rsidRPr="00DB053D">
        <w:rPr>
          <w:rFonts w:ascii="Arial" w:eastAsia="Arial" w:hAnsi="Arial" w:cs="Arial"/>
          <w:sz w:val="16"/>
          <w:szCs w:val="16"/>
        </w:rPr>
        <w:t>(https://www.slimmeriquiz.nl/oefenmateriaal/zelf-een-quiz-maken/)</w:t>
      </w:r>
      <w:r w:rsidR="00DB053D">
        <w:rPr>
          <w:rFonts w:ascii="Arial" w:eastAsia="Arial" w:hAnsi="Arial" w:cs="Arial"/>
          <w:sz w:val="24"/>
          <w:szCs w:val="24"/>
        </w:rPr>
        <w:t xml:space="preserve"> </w:t>
      </w:r>
      <w:r>
        <w:rPr>
          <w:rFonts w:ascii="Arial" w:eastAsia="Arial" w:hAnsi="Arial" w:cs="Arial"/>
          <w:sz w:val="24"/>
          <w:szCs w:val="24"/>
        </w:rPr>
        <w:t xml:space="preserve">een </w:t>
      </w:r>
      <w:r w:rsidRPr="00DB053D">
        <w:rPr>
          <w:rFonts w:ascii="Arial" w:eastAsia="Arial" w:hAnsi="Arial" w:cs="Arial"/>
          <w:sz w:val="24"/>
          <w:szCs w:val="24"/>
        </w:rPr>
        <w:t>blanco presentatie</w:t>
      </w:r>
      <w:r>
        <w:rPr>
          <w:rFonts w:ascii="Arial" w:eastAsia="Arial" w:hAnsi="Arial" w:cs="Arial"/>
          <w:sz w:val="24"/>
          <w:szCs w:val="24"/>
        </w:rPr>
        <w:t xml:space="preserve"> klaar, met getimede dia’s die gekopieerd kunnen worden tot een quiz met zoveel vragen als ze willen. We hebben intussen al een aantal presentaties van basisscholen </w:t>
      </w:r>
      <w:r>
        <w:rPr>
          <w:rFonts w:ascii="Arial" w:eastAsia="Arial" w:hAnsi="Arial" w:cs="Arial"/>
          <w:sz w:val="24"/>
          <w:szCs w:val="24"/>
        </w:rPr>
        <w:lastRenderedPageBreak/>
        <w:t>mogen ontvangen (superleuk, dankjewel voor de inspiratie!) en we hopen dat er nog veel meer worden gemaakt!</w:t>
      </w:r>
    </w:p>
    <w:p w14:paraId="6C6E7B55" w14:textId="77777777" w:rsidR="00DB053D" w:rsidRDefault="00DB053D" w:rsidP="003C72A5">
      <w:pPr>
        <w:spacing w:after="0" w:line="240" w:lineRule="auto"/>
        <w:rPr>
          <w:rFonts w:ascii="Arial" w:eastAsia="Arial" w:hAnsi="Arial" w:cs="Arial"/>
          <w:sz w:val="24"/>
          <w:szCs w:val="24"/>
        </w:rPr>
      </w:pPr>
    </w:p>
    <w:p w14:paraId="00000018" w14:textId="3DCEAE09" w:rsidR="00036A06" w:rsidRDefault="003C72A5">
      <w:pPr>
        <w:spacing w:after="0" w:line="240" w:lineRule="auto"/>
        <w:rPr>
          <w:rFonts w:ascii="Arial" w:eastAsia="Arial" w:hAnsi="Arial" w:cs="Arial"/>
          <w:b/>
          <w:sz w:val="24"/>
          <w:szCs w:val="24"/>
        </w:rPr>
      </w:pPr>
      <w:r>
        <w:rPr>
          <w:rFonts w:ascii="Arial" w:eastAsia="Arial" w:hAnsi="Arial" w:cs="Arial"/>
          <w:b/>
          <w:sz w:val="24"/>
          <w:szCs w:val="24"/>
        </w:rPr>
        <w:t>Resultaten en nabespreken</w:t>
      </w:r>
    </w:p>
    <w:p w14:paraId="00000019" w14:textId="1F773220" w:rsidR="00036A06" w:rsidRDefault="00B2117B">
      <w:pPr>
        <w:spacing w:after="0" w:line="240" w:lineRule="auto"/>
        <w:rPr>
          <w:rFonts w:ascii="Arial" w:eastAsia="Arial" w:hAnsi="Arial" w:cs="Arial"/>
          <w:sz w:val="24"/>
          <w:szCs w:val="24"/>
        </w:rPr>
      </w:pPr>
      <w:r>
        <w:rPr>
          <w:rFonts w:ascii="Arial" w:eastAsia="Arial" w:hAnsi="Arial" w:cs="Arial"/>
          <w:sz w:val="24"/>
          <w:szCs w:val="24"/>
        </w:rPr>
        <w:t xml:space="preserve">We adviseren om geen totaalscores terug te geven aan de kinderen. Bespreek de antwoorden met de klas zonder </w:t>
      </w:r>
      <w:r w:rsidR="00B103F0">
        <w:rPr>
          <w:rFonts w:ascii="Arial" w:eastAsia="Arial" w:hAnsi="Arial" w:cs="Arial"/>
          <w:sz w:val="24"/>
          <w:szCs w:val="24"/>
        </w:rPr>
        <w:t>‘</w:t>
      </w:r>
      <w:r>
        <w:rPr>
          <w:rFonts w:ascii="Arial" w:eastAsia="Arial" w:hAnsi="Arial" w:cs="Arial"/>
          <w:sz w:val="24"/>
          <w:szCs w:val="24"/>
        </w:rPr>
        <w:t>wie had dit goed?</w:t>
      </w:r>
      <w:r w:rsidR="00B103F0">
        <w:rPr>
          <w:rFonts w:ascii="Arial" w:eastAsia="Arial" w:hAnsi="Arial" w:cs="Arial"/>
          <w:sz w:val="24"/>
          <w:szCs w:val="24"/>
        </w:rPr>
        <w:t>’</w:t>
      </w:r>
      <w:r>
        <w:rPr>
          <w:rFonts w:ascii="Arial" w:eastAsia="Arial" w:hAnsi="Arial" w:cs="Arial"/>
          <w:sz w:val="24"/>
          <w:szCs w:val="24"/>
        </w:rPr>
        <w:t xml:space="preserve"> maar eer</w:t>
      </w:r>
      <w:r>
        <w:rPr>
          <w:rFonts w:ascii="Arial" w:eastAsia="Arial" w:hAnsi="Arial" w:cs="Arial"/>
          <w:sz w:val="24"/>
          <w:szCs w:val="24"/>
        </w:rPr>
        <w:t xml:space="preserve">der met </w:t>
      </w:r>
      <w:r w:rsidR="00B103F0">
        <w:rPr>
          <w:rFonts w:ascii="Arial" w:eastAsia="Arial" w:hAnsi="Arial" w:cs="Arial"/>
          <w:sz w:val="24"/>
          <w:szCs w:val="24"/>
        </w:rPr>
        <w:t>‘</w:t>
      </w:r>
      <w:r>
        <w:rPr>
          <w:rFonts w:ascii="Arial" w:eastAsia="Arial" w:hAnsi="Arial" w:cs="Arial"/>
          <w:sz w:val="24"/>
          <w:szCs w:val="24"/>
        </w:rPr>
        <w:t>wie vond dit een leuke vraag?</w:t>
      </w:r>
      <w:r w:rsidR="00B103F0">
        <w:rPr>
          <w:rFonts w:ascii="Arial" w:eastAsia="Arial" w:hAnsi="Arial" w:cs="Arial"/>
          <w:sz w:val="24"/>
          <w:szCs w:val="24"/>
        </w:rPr>
        <w:t>’</w:t>
      </w:r>
      <w:r>
        <w:rPr>
          <w:rFonts w:ascii="Arial" w:eastAsia="Arial" w:hAnsi="Arial" w:cs="Arial"/>
          <w:sz w:val="24"/>
          <w:szCs w:val="24"/>
        </w:rPr>
        <w:t xml:space="preserve"> of </w:t>
      </w:r>
      <w:r w:rsidR="00B103F0">
        <w:rPr>
          <w:rFonts w:ascii="Arial" w:eastAsia="Arial" w:hAnsi="Arial" w:cs="Arial"/>
          <w:sz w:val="24"/>
          <w:szCs w:val="24"/>
        </w:rPr>
        <w:t>‘</w:t>
      </w:r>
      <w:r>
        <w:rPr>
          <w:rFonts w:ascii="Arial" w:eastAsia="Arial" w:hAnsi="Arial" w:cs="Arial"/>
          <w:sz w:val="24"/>
          <w:szCs w:val="24"/>
        </w:rPr>
        <w:t>wie zou hier een andere vraag kunnen stellen?</w:t>
      </w:r>
      <w:r w:rsidR="00B103F0">
        <w:rPr>
          <w:rFonts w:ascii="Arial" w:eastAsia="Arial" w:hAnsi="Arial" w:cs="Arial"/>
          <w:sz w:val="24"/>
          <w:szCs w:val="24"/>
        </w:rPr>
        <w:t>’</w:t>
      </w:r>
      <w:r>
        <w:rPr>
          <w:rFonts w:ascii="Arial" w:eastAsia="Arial" w:hAnsi="Arial" w:cs="Arial"/>
          <w:sz w:val="24"/>
          <w:szCs w:val="24"/>
        </w:rPr>
        <w:t>. Je kunt hierbij de antwoordpresentatie gebruiken.</w:t>
      </w:r>
    </w:p>
    <w:p w14:paraId="7B8DBD12" w14:textId="77777777" w:rsidR="003C72A5" w:rsidRDefault="003C72A5">
      <w:pPr>
        <w:spacing w:after="0" w:line="240" w:lineRule="auto"/>
        <w:rPr>
          <w:rFonts w:ascii="Arial" w:eastAsia="Arial" w:hAnsi="Arial" w:cs="Arial"/>
          <w:b/>
          <w:sz w:val="24"/>
          <w:szCs w:val="24"/>
        </w:rPr>
      </w:pPr>
    </w:p>
    <w:p w14:paraId="0000001B" w14:textId="77777777" w:rsidR="00036A06" w:rsidRDefault="00B2117B">
      <w:pPr>
        <w:spacing w:after="0" w:line="240" w:lineRule="auto"/>
        <w:rPr>
          <w:rFonts w:ascii="Arial" w:eastAsia="Arial" w:hAnsi="Arial" w:cs="Arial"/>
          <w:b/>
          <w:sz w:val="24"/>
          <w:szCs w:val="24"/>
        </w:rPr>
      </w:pPr>
      <w:r>
        <w:rPr>
          <w:rFonts w:ascii="Arial" w:eastAsia="Arial" w:hAnsi="Arial" w:cs="Arial"/>
          <w:b/>
          <w:sz w:val="24"/>
          <w:szCs w:val="24"/>
        </w:rPr>
        <w:t>Volgende ronde: Scholenstrijd</w:t>
      </w:r>
    </w:p>
    <w:p w14:paraId="0000001C" w14:textId="77777777" w:rsidR="00036A06" w:rsidRDefault="00B2117B">
      <w:pPr>
        <w:spacing w:after="0" w:line="240" w:lineRule="auto"/>
        <w:rPr>
          <w:rFonts w:ascii="Arial" w:eastAsia="Arial" w:hAnsi="Arial" w:cs="Arial"/>
          <w:sz w:val="24"/>
          <w:szCs w:val="24"/>
        </w:rPr>
      </w:pPr>
      <w:r>
        <w:rPr>
          <w:rFonts w:ascii="Arial" w:eastAsia="Arial" w:hAnsi="Arial" w:cs="Arial"/>
          <w:sz w:val="24"/>
          <w:szCs w:val="24"/>
        </w:rPr>
        <w:t>De tweede ronde van de SlimmerIQuiz, de Scholenstrijd, vindt plaats op woensdag 3 november. Dit is een regionale ronde, waarin teams van 3 leerlingen tegen elkaar strijden voor een plek in de landelijke Finale. De resultaten van de Klassenronde kun je natu</w:t>
      </w:r>
      <w:r>
        <w:rPr>
          <w:rFonts w:ascii="Arial" w:eastAsia="Arial" w:hAnsi="Arial" w:cs="Arial"/>
          <w:sz w:val="24"/>
          <w:szCs w:val="24"/>
        </w:rPr>
        <w:t>urlijk prima gebruiken om je team(s) samen te stellen (maximaal 2 per school).</w:t>
      </w:r>
    </w:p>
    <w:p w14:paraId="0000001D" w14:textId="1CD61345" w:rsidR="00036A06" w:rsidRDefault="00B2117B">
      <w:pPr>
        <w:spacing w:after="0" w:line="240" w:lineRule="auto"/>
        <w:rPr>
          <w:rFonts w:ascii="Arial" w:eastAsia="Arial" w:hAnsi="Arial" w:cs="Arial"/>
          <w:sz w:val="24"/>
          <w:szCs w:val="24"/>
        </w:rPr>
      </w:pPr>
      <w:r>
        <w:rPr>
          <w:rFonts w:ascii="Arial" w:eastAsia="Arial" w:hAnsi="Arial" w:cs="Arial"/>
          <w:sz w:val="24"/>
          <w:szCs w:val="24"/>
        </w:rPr>
        <w:t xml:space="preserve">Dit jaar kun je kiezen of je bij een gastschool in de buurt of online mee wilt spelen. Op onze website vind je meer informatie en het </w:t>
      </w:r>
      <w:hyperlink r:id="rId9" w:history="1">
        <w:r w:rsidRPr="00A603A7">
          <w:rPr>
            <w:rStyle w:val="Hyperlink"/>
            <w:rFonts w:ascii="Arial" w:eastAsia="Arial" w:hAnsi="Arial" w:cs="Arial"/>
            <w:sz w:val="24"/>
            <w:szCs w:val="24"/>
          </w:rPr>
          <w:t>inschrijfformulier</w:t>
        </w:r>
      </w:hyperlink>
      <w:r w:rsidR="00A603A7">
        <w:rPr>
          <w:rFonts w:ascii="Arial" w:eastAsia="Arial" w:hAnsi="Arial" w:cs="Arial"/>
          <w:sz w:val="24"/>
          <w:szCs w:val="24"/>
        </w:rPr>
        <w:t xml:space="preserve"> </w:t>
      </w:r>
      <w:r w:rsidR="00A603A7" w:rsidRPr="00A603A7">
        <w:rPr>
          <w:rFonts w:ascii="Arial" w:eastAsia="Arial" w:hAnsi="Arial" w:cs="Arial"/>
          <w:sz w:val="16"/>
          <w:szCs w:val="16"/>
        </w:rPr>
        <w:t>(</w:t>
      </w:r>
      <w:r w:rsidR="00A603A7" w:rsidRPr="00A603A7">
        <w:rPr>
          <w:rFonts w:ascii="Arial" w:eastAsia="Arial" w:hAnsi="Arial" w:cs="Arial"/>
          <w:sz w:val="16"/>
          <w:szCs w:val="16"/>
        </w:rPr>
        <w:t>https://forms.gle/cT8tv6zNBpLtWMrH8</w:t>
      </w:r>
      <w:r w:rsidR="00A603A7" w:rsidRPr="00A603A7">
        <w:rPr>
          <w:rFonts w:ascii="Arial" w:eastAsia="Arial" w:hAnsi="Arial" w:cs="Arial"/>
          <w:sz w:val="16"/>
          <w:szCs w:val="16"/>
        </w:rPr>
        <w:t>)</w:t>
      </w:r>
      <w:r w:rsidR="00A603A7">
        <w:rPr>
          <w:rFonts w:ascii="Arial" w:eastAsia="Arial" w:hAnsi="Arial" w:cs="Arial"/>
          <w:sz w:val="24"/>
          <w:szCs w:val="24"/>
        </w:rPr>
        <w:t xml:space="preserve">. </w:t>
      </w:r>
      <w:r>
        <w:rPr>
          <w:rFonts w:ascii="Arial" w:eastAsia="Arial" w:hAnsi="Arial" w:cs="Arial"/>
          <w:sz w:val="24"/>
          <w:szCs w:val="24"/>
        </w:rPr>
        <w:t xml:space="preserve">Schrijf je </w:t>
      </w:r>
      <w:r w:rsidRPr="003C72A5">
        <w:rPr>
          <w:rFonts w:ascii="Arial" w:eastAsia="Arial" w:hAnsi="Arial" w:cs="Arial"/>
          <w:sz w:val="24"/>
          <w:szCs w:val="24"/>
        </w:rPr>
        <w:t>team(s</w:t>
      </w:r>
      <w:r w:rsidRPr="003C72A5">
        <w:rPr>
          <w:rFonts w:ascii="Arial" w:eastAsia="Arial" w:hAnsi="Arial" w:cs="Arial"/>
          <w:sz w:val="24"/>
          <w:szCs w:val="24"/>
        </w:rPr>
        <w:t xml:space="preserve">) in </w:t>
      </w:r>
      <w:r w:rsidRPr="003C72A5">
        <w:rPr>
          <w:rFonts w:ascii="Arial" w:eastAsia="Arial" w:hAnsi="Arial" w:cs="Arial"/>
          <w:sz w:val="24"/>
          <w:szCs w:val="24"/>
        </w:rPr>
        <w:t>vóór</w:t>
      </w:r>
      <w:r w:rsidR="00B103F0" w:rsidRPr="003C72A5">
        <w:rPr>
          <w:rFonts w:ascii="Arial" w:eastAsia="Arial" w:hAnsi="Arial" w:cs="Arial"/>
          <w:sz w:val="24"/>
          <w:szCs w:val="24"/>
        </w:rPr>
        <w:t xml:space="preserve"> </w:t>
      </w:r>
      <w:r w:rsidR="00DB053D">
        <w:rPr>
          <w:rFonts w:ascii="Arial" w:eastAsia="Arial" w:hAnsi="Arial" w:cs="Arial"/>
          <w:sz w:val="24"/>
          <w:szCs w:val="24"/>
        </w:rPr>
        <w:t>22</w:t>
      </w:r>
      <w:r w:rsidR="00B103F0" w:rsidRPr="003C72A5">
        <w:rPr>
          <w:rFonts w:ascii="Arial" w:eastAsia="Arial" w:hAnsi="Arial" w:cs="Arial"/>
          <w:sz w:val="24"/>
          <w:szCs w:val="24"/>
        </w:rPr>
        <w:t xml:space="preserve"> </w:t>
      </w:r>
      <w:r w:rsidRPr="003C72A5">
        <w:rPr>
          <w:rFonts w:ascii="Arial" w:eastAsia="Arial" w:hAnsi="Arial" w:cs="Arial"/>
          <w:sz w:val="24"/>
          <w:szCs w:val="24"/>
        </w:rPr>
        <w:t>oktober</w:t>
      </w:r>
      <w:r w:rsidR="00B103F0" w:rsidRPr="003C72A5">
        <w:rPr>
          <w:rFonts w:ascii="Arial" w:eastAsia="Arial" w:hAnsi="Arial" w:cs="Arial"/>
          <w:sz w:val="24"/>
          <w:szCs w:val="24"/>
        </w:rPr>
        <w:t xml:space="preserve"> aanstaande</w:t>
      </w:r>
      <w:r w:rsidRPr="003C72A5">
        <w:rPr>
          <w:rFonts w:ascii="Arial" w:eastAsia="Arial" w:hAnsi="Arial" w:cs="Arial"/>
          <w:sz w:val="24"/>
          <w:szCs w:val="24"/>
        </w:rPr>
        <w:t>!</w:t>
      </w:r>
    </w:p>
    <w:p w14:paraId="0000001E" w14:textId="6643E2A0" w:rsidR="00036A06" w:rsidRDefault="00036A06">
      <w:pPr>
        <w:spacing w:after="0" w:line="240" w:lineRule="auto"/>
        <w:rPr>
          <w:rFonts w:ascii="Arial" w:eastAsia="Arial" w:hAnsi="Arial" w:cs="Arial"/>
          <w:sz w:val="24"/>
          <w:szCs w:val="24"/>
        </w:rPr>
      </w:pPr>
    </w:p>
    <w:p w14:paraId="0000001F" w14:textId="77777777" w:rsidR="00036A06" w:rsidRDefault="00B2117B">
      <w:pPr>
        <w:spacing w:after="0" w:line="240" w:lineRule="auto"/>
        <w:rPr>
          <w:rFonts w:ascii="Arial" w:eastAsia="Arial" w:hAnsi="Arial" w:cs="Arial"/>
          <w:sz w:val="24"/>
          <w:szCs w:val="24"/>
        </w:rPr>
      </w:pPr>
      <w:r>
        <w:rPr>
          <w:rFonts w:ascii="Arial" w:eastAsia="Arial" w:hAnsi="Arial" w:cs="Arial"/>
          <w:sz w:val="24"/>
          <w:szCs w:val="24"/>
        </w:rPr>
        <w:t xml:space="preserve">We wensen jullie veel plezier met de SlimmerIQuiz Klassenronde 2021. </w:t>
      </w:r>
    </w:p>
    <w:p w14:paraId="00000020" w14:textId="77777777" w:rsidR="00036A06" w:rsidRDefault="00036A06">
      <w:pPr>
        <w:spacing w:after="0" w:line="240" w:lineRule="auto"/>
        <w:rPr>
          <w:rFonts w:ascii="Arial" w:eastAsia="Arial" w:hAnsi="Arial" w:cs="Arial"/>
          <w:sz w:val="24"/>
          <w:szCs w:val="24"/>
        </w:rPr>
      </w:pPr>
    </w:p>
    <w:p w14:paraId="00000021" w14:textId="77777777" w:rsidR="00036A06" w:rsidRDefault="00036A06">
      <w:pPr>
        <w:spacing w:after="0" w:line="240" w:lineRule="auto"/>
        <w:rPr>
          <w:rFonts w:ascii="Arial" w:eastAsia="Arial" w:hAnsi="Arial" w:cs="Arial"/>
          <w:sz w:val="24"/>
          <w:szCs w:val="24"/>
        </w:rPr>
      </w:pPr>
    </w:p>
    <w:p w14:paraId="00000022" w14:textId="77777777" w:rsidR="00036A06" w:rsidRDefault="00B2117B">
      <w:pPr>
        <w:spacing w:after="0" w:line="240" w:lineRule="auto"/>
        <w:rPr>
          <w:rFonts w:ascii="Arial" w:eastAsia="Arial" w:hAnsi="Arial" w:cs="Arial"/>
          <w:sz w:val="24"/>
          <w:szCs w:val="24"/>
        </w:rPr>
      </w:pPr>
      <w:r>
        <w:rPr>
          <w:rFonts w:ascii="Arial" w:eastAsia="Arial" w:hAnsi="Arial" w:cs="Arial"/>
          <w:sz w:val="24"/>
          <w:szCs w:val="24"/>
        </w:rPr>
        <w:t>Met vriendelijke groet, namens de SlimmerIQuiz Organisatie</w:t>
      </w:r>
    </w:p>
    <w:p w14:paraId="00000023" w14:textId="77777777" w:rsidR="00036A06" w:rsidRDefault="00036A06">
      <w:pPr>
        <w:spacing w:after="0" w:line="240" w:lineRule="auto"/>
        <w:rPr>
          <w:rFonts w:ascii="Arial" w:eastAsia="Arial" w:hAnsi="Arial" w:cs="Arial"/>
          <w:sz w:val="24"/>
          <w:szCs w:val="24"/>
        </w:rPr>
      </w:pPr>
    </w:p>
    <w:p w14:paraId="00000024" w14:textId="77777777" w:rsidR="00036A06" w:rsidRDefault="00B2117B">
      <w:pPr>
        <w:spacing w:after="0" w:line="240" w:lineRule="auto"/>
        <w:rPr>
          <w:rFonts w:ascii="Arial" w:eastAsia="Arial" w:hAnsi="Arial" w:cs="Arial"/>
          <w:sz w:val="24"/>
          <w:szCs w:val="24"/>
        </w:rPr>
      </w:pPr>
      <w:r>
        <w:rPr>
          <w:rFonts w:ascii="Arial" w:eastAsia="Arial" w:hAnsi="Arial" w:cs="Arial"/>
          <w:sz w:val="24"/>
          <w:szCs w:val="24"/>
        </w:rPr>
        <w:t xml:space="preserve">Charlotte </w:t>
      </w:r>
      <w:proofErr w:type="spellStart"/>
      <w:r>
        <w:rPr>
          <w:rFonts w:ascii="Arial" w:eastAsia="Arial" w:hAnsi="Arial" w:cs="Arial"/>
          <w:sz w:val="24"/>
          <w:szCs w:val="24"/>
        </w:rPr>
        <w:t>Hoyng</w:t>
      </w:r>
      <w:proofErr w:type="spellEnd"/>
    </w:p>
    <w:p w14:paraId="2F16CDE6" w14:textId="77777777" w:rsidR="00B103F0" w:rsidRDefault="00B2117B">
      <w:pPr>
        <w:spacing w:after="0" w:line="240" w:lineRule="auto"/>
        <w:rPr>
          <w:rFonts w:ascii="Arial" w:eastAsia="Arial" w:hAnsi="Arial" w:cs="Arial"/>
          <w:sz w:val="24"/>
          <w:szCs w:val="24"/>
        </w:rPr>
      </w:pPr>
      <w:r>
        <w:rPr>
          <w:rFonts w:ascii="Arial" w:eastAsia="Arial" w:hAnsi="Arial" w:cs="Arial"/>
          <w:sz w:val="24"/>
          <w:szCs w:val="24"/>
        </w:rPr>
        <w:t>Samensteller van de SlimmerIQuiz</w:t>
      </w:r>
    </w:p>
    <w:p w14:paraId="00000025" w14:textId="7EB2DEB5" w:rsidR="00036A06" w:rsidRDefault="00B103F0">
      <w:pPr>
        <w:spacing w:after="0" w:line="240" w:lineRule="auto"/>
        <w:rPr>
          <w:rFonts w:ascii="Arial" w:eastAsia="Arial" w:hAnsi="Arial" w:cs="Arial"/>
          <w:sz w:val="24"/>
          <w:szCs w:val="24"/>
        </w:rPr>
      </w:pPr>
      <w:r>
        <w:rPr>
          <w:rFonts w:ascii="Arial" w:eastAsia="Arial" w:hAnsi="Arial" w:cs="Arial"/>
          <w:noProof/>
          <w:sz w:val="24"/>
          <w:szCs w:val="24"/>
        </w:rPr>
        <w:drawing>
          <wp:inline distT="0" distB="0" distL="0" distR="0" wp14:anchorId="31CAB49D" wp14:editId="49FB0CBE">
            <wp:extent cx="2422187" cy="605546"/>
            <wp:effectExtent l="0" t="0" r="381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919" cy="634729"/>
                    </a:xfrm>
                    <a:prstGeom prst="rect">
                      <a:avLst/>
                    </a:prstGeom>
                  </pic:spPr>
                </pic:pic>
              </a:graphicData>
            </a:graphic>
          </wp:inline>
        </w:drawing>
      </w:r>
    </w:p>
    <w:p w14:paraId="00000026" w14:textId="05D9B9AB" w:rsidR="00036A06" w:rsidRDefault="00036A06">
      <w:pPr>
        <w:spacing w:after="0" w:line="240" w:lineRule="auto"/>
        <w:rPr>
          <w:rFonts w:ascii="Arial" w:eastAsia="Arial" w:hAnsi="Arial" w:cs="Arial"/>
          <w:sz w:val="24"/>
          <w:szCs w:val="24"/>
        </w:rPr>
      </w:pPr>
    </w:p>
    <w:sectPr w:rsidR="00036A0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07D8"/>
    <w:multiLevelType w:val="multilevel"/>
    <w:tmpl w:val="2E3C2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ED3AD8"/>
    <w:multiLevelType w:val="multilevel"/>
    <w:tmpl w:val="672ED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06"/>
    <w:rsid w:val="00036A06"/>
    <w:rsid w:val="001252A7"/>
    <w:rsid w:val="003C72A5"/>
    <w:rsid w:val="00587C73"/>
    <w:rsid w:val="0089623E"/>
    <w:rsid w:val="00A603A7"/>
    <w:rsid w:val="00B103F0"/>
    <w:rsid w:val="00B2117B"/>
    <w:rsid w:val="00DB0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84B713"/>
  <w15:docId w15:val="{CFDFAFC5-41AB-5847-9D93-7BF95589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1252A7"/>
    <w:rPr>
      <w:color w:val="0563C1" w:themeColor="hyperlink"/>
      <w:u w:val="single"/>
    </w:rPr>
  </w:style>
  <w:style w:type="character" w:styleId="Onopgelostemelding">
    <w:name w:val="Unresolved Mention"/>
    <w:basedOn w:val="Standaardalinea-lettertype"/>
    <w:uiPriority w:val="99"/>
    <w:semiHidden/>
    <w:unhideWhenUsed/>
    <w:rsid w:val="001252A7"/>
    <w:rPr>
      <w:color w:val="605E5C"/>
      <w:shd w:val="clear" w:color="auto" w:fill="E1DFDD"/>
    </w:rPr>
  </w:style>
  <w:style w:type="character" w:styleId="GevolgdeHyperlink">
    <w:name w:val="FollowedHyperlink"/>
    <w:basedOn w:val="Standaardalinea-lettertype"/>
    <w:uiPriority w:val="99"/>
    <w:semiHidden/>
    <w:unhideWhenUsed/>
    <w:rsid w:val="00587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limmeriquiz.nl/oefenmateriaal/zelf-een-quiz-maken/" TargetMode="External"/><Relationship Id="rId3" Type="http://schemas.openxmlformats.org/officeDocument/2006/relationships/styles" Target="styles.xml"/><Relationship Id="rId7" Type="http://schemas.openxmlformats.org/officeDocument/2006/relationships/hyperlink" Target="https://www.slimmeriquiz.nl/klassenronde-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cT8tv6zNBpLtWMrH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JrNlwO2zn1s5XopX3rFDxLR+w==">AMUW2mVcP55D/a1LDycEtRbRJvXH6Epn4LgHvIeCPuF61DvMefYD7TL4sELIH5GsdBvnvlnT29ty8NSFZZtR4pCjOUy4OyU+NBzdbLYyM2xEQyc04w3z0Ws=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Hoyng</dc:creator>
  <cp:lastModifiedBy>Esther van den Enden</cp:lastModifiedBy>
  <cp:revision>6</cp:revision>
  <dcterms:created xsi:type="dcterms:W3CDTF">2021-09-01T07:46:00Z</dcterms:created>
  <dcterms:modified xsi:type="dcterms:W3CDTF">2021-09-01T10:15:00Z</dcterms:modified>
</cp:coreProperties>
</file>